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8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6162089317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7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8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7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УФ-908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2220615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за пользование суммой займа за период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4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</w:t>
      </w:r>
      <w:r>
        <w:rPr>
          <w:rStyle w:val="cat-Sumgrp-14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по оплате юридических услуг, </w:t>
      </w:r>
      <w:r>
        <w:rPr>
          <w:rStyle w:val="cat-Sumgrp-15rplc-1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судебных расходов по оплате почтовых расходов,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взыскать </w:t>
      </w:r>
      <w:r>
        <w:rPr>
          <w:rStyle w:val="cat-Sumgrp-16rplc-20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21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2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136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4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8rplc-4">
    <w:name w:val="cat-OrganizationName grp-18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7rplc-6">
    <w:name w:val="cat-PassportData grp-17 rplc-6"/>
    <w:basedOn w:val="DefaultParagraphFont"/>
  </w:style>
  <w:style w:type="character" w:customStyle="1" w:styleId="cat-OrganizationNamegrp-18rplc-7">
    <w:name w:val="cat-OrganizationName grp-18 rplc-7"/>
    <w:basedOn w:val="DefaultParagraphFont"/>
  </w:style>
  <w:style w:type="character" w:customStyle="1" w:styleId="cat-FIOgrp-7rplc-8">
    <w:name w:val="cat-FIO grp-7 rplc-8"/>
    <w:basedOn w:val="DefaultParagraphFont"/>
  </w:style>
  <w:style w:type="character" w:customStyle="1" w:styleId="cat-FIOgrp-8rplc-9">
    <w:name w:val="cat-FIO grp-8 rplc-9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Sumgrp-11rplc-11">
    <w:name w:val="cat-Sum grp-11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Sumgrp-12rplc-14">
    <w:name w:val="cat-Sum grp-12 rplc-14"/>
    <w:basedOn w:val="DefaultParagraphFont"/>
  </w:style>
  <w:style w:type="character" w:customStyle="1" w:styleId="cat-Dategrp-4rplc-15">
    <w:name w:val="cat-Date grp-4 rplc-15"/>
    <w:basedOn w:val="DefaultParagraphFont"/>
  </w:style>
  <w:style w:type="character" w:customStyle="1" w:styleId="cat-Dategrp-3rplc-16">
    <w:name w:val="cat-Date grp-3 rplc-16"/>
    <w:basedOn w:val="DefaultParagraphFont"/>
  </w:style>
  <w:style w:type="character" w:customStyle="1" w:styleId="cat-Sumgrp-13rplc-17">
    <w:name w:val="cat-Sum grp-13 rplc-17"/>
    <w:basedOn w:val="DefaultParagraphFont"/>
  </w:style>
  <w:style w:type="character" w:customStyle="1" w:styleId="cat-Sumgrp-14rplc-18">
    <w:name w:val="cat-Sum grp-14 rplc-18"/>
    <w:basedOn w:val="DefaultParagraphFont"/>
  </w:style>
  <w:style w:type="character" w:customStyle="1" w:styleId="cat-Sumgrp-15rplc-19">
    <w:name w:val="cat-Sum grp-15 rplc-19"/>
    <w:basedOn w:val="DefaultParagraphFont"/>
  </w:style>
  <w:style w:type="character" w:customStyle="1" w:styleId="cat-Sumgrp-16rplc-20">
    <w:name w:val="cat-Sum grp-16 rplc-20"/>
    <w:basedOn w:val="DefaultParagraphFont"/>
  </w:style>
  <w:style w:type="character" w:customStyle="1" w:styleId="cat-FIOgrp-9rplc-21">
    <w:name w:val="cat-FIO grp-9 rplc-21"/>
    <w:basedOn w:val="DefaultParagraphFont"/>
  </w:style>
  <w:style w:type="character" w:customStyle="1" w:styleId="cat-FIOgrp-9rplc-22">
    <w:name w:val="cat-FIO grp-9 rplc-22"/>
    <w:basedOn w:val="DefaultParagraphFont"/>
  </w:style>
  <w:style w:type="character" w:customStyle="1" w:styleId="cat-Dategrp-1rplc-23">
    <w:name w:val="cat-Date grp-1 rplc-23"/>
    <w:basedOn w:val="DefaultParagraphFont"/>
  </w:style>
  <w:style w:type="character" w:customStyle="1" w:styleId="cat-FIOgrp-10rplc-24">
    <w:name w:val="cat-FIO grp-10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